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_________________</w:t>
        <w:tab/>
        <w:tab/>
        <w:tab/>
        <w:tab/>
        <w:tab/>
        <w:tab/>
        <w:tab/>
        <w:tab/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_________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>Period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___________</w:t>
        <w:tab/>
        <w:tab/>
        <w:tab/>
        <w:tab/>
        <w:tab/>
        <w:tab/>
        <w:tab/>
        <w:tab/>
        <w:tab/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Living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Environment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Lab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#1: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Is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Yeast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Alive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 xml:space="preserve">?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Continued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 w:val="0"/>
        </w:rPr>
        <w:t>....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Challenge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Question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Which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one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variable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changed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will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make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circumference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largest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Variable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change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Hypothesis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: ________________________________________________________________________________________ ________________________________________________________________________________________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Materials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: </w:t>
      </w:r>
    </w:p>
    <w:tbl>
      <w:tblPr>
        <w:tblW w:w="500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306"/>
        <w:gridCol w:w="5306"/>
      </w:tblGrid>
      <w:tr>
        <w:tblPrEx>
          <w:tblW w:w="5000" w:type="pct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•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very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warm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water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(105°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–115°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tablespoons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sugar</w:t>
            </w:r>
          </w:p>
        </w:tc>
      </w:tr>
      <w:tr>
        <w:tblPrEx>
          <w:tblW w:w="5000" w:type="pct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rubber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</w:p>
        </w:tc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empty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water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bottle</w:t>
            </w:r>
          </w:p>
        </w:tc>
      </w:tr>
      <w:tr>
        <w:tblPrEx>
          <w:tblW w:w="5000" w:type="pct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•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tablespoons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dry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yeast</w:t>
            </w:r>
          </w:p>
        </w:tc>
        <w:tc>
          <w:tcPr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Procedure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Stretch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out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using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hands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lay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aside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Add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yeast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sugar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cup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warm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stir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Once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yeast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sugar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have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dissolved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pour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mixture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bottle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mouth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bottle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set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aside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each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interval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of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record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your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observations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the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chart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below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Verdana" w:eastAsia="Verdana" w:hAnsi="Verdana" w:cs="Verdana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Recording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Observations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 w:val="0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 w:val="0"/>
        </w:rPr>
        <w:t>people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balloon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circumference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measurer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foam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height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measurer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keeper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collector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reporter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0" w:after="0" w:line="276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Observations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t>One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80"/>
        <w:gridCol w:w="2445"/>
        <w:gridCol w:w="2520"/>
        <w:gridCol w:w="2430"/>
        <w:gridCol w:w="2445"/>
      </w:tblGrid>
      <w:tr>
        <w:tblPrEx>
          <w:tblW w:w="5000" w:type="pct"/>
          <w:tblInd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Table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 #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Baseline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Beginning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minutes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minutes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 w:val="0"/>
              </w:rPr>
              <w:t>minutes</w:t>
            </w:r>
          </w:p>
        </w:tc>
      </w:tr>
      <w:tr>
        <w:tblPrEx>
          <w:tblW w:w="5000" w:type="pct"/>
          <w:tblInd w:w="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foam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Balloon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circumference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0"/>
              </w:rPr>
              <w:t>: __________________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Review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Questions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</w:rPr>
        <w:t xml:space="preserve">1. </w:t>
      </w:r>
      <w:r>
        <w:rPr>
          <w:rFonts w:ascii="Times New Roman" w:eastAsia="Times New Roman" w:hAnsi="Times New Roman" w:cs="Times New Roman"/>
          <w:rtl w:val="0"/>
        </w:rPr>
        <w:t>How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did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your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final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result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compare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to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your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final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result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from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first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yeast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experiment</w:t>
      </w:r>
      <w:r>
        <w:rPr>
          <w:rFonts w:ascii="Times New Roman" w:eastAsia="Times New Roman" w:hAnsi="Times New Roman" w:cs="Times New Roman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</w:rPr>
        <w:t xml:space="preserve">2. </w:t>
      </w:r>
      <w:r>
        <w:rPr>
          <w:rFonts w:ascii="Times New Roman" w:eastAsia="Times New Roman" w:hAnsi="Times New Roman" w:cs="Times New Roman"/>
          <w:rtl w:val="0"/>
        </w:rPr>
        <w:t>What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can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conclude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from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experiment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about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your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hypothesis</w:t>
      </w:r>
      <w:r>
        <w:rPr>
          <w:rFonts w:ascii="Times New Roman" w:eastAsia="Times New Roman" w:hAnsi="Times New Roman" w:cs="Times New Roman"/>
          <w:rtl w:val="0"/>
        </w:rPr>
        <w:t xml:space="preserve">? </w:t>
      </w:r>
      <w:r>
        <w:rPr>
          <w:rFonts w:ascii="Times New Roman" w:eastAsia="Times New Roman" w:hAnsi="Times New Roman" w:cs="Times New Roman"/>
          <w:rtl w:val="0"/>
        </w:rPr>
        <w:t>Were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you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correct</w:t>
      </w:r>
      <w:r>
        <w:rPr>
          <w:rFonts w:ascii="Times New Roman" w:eastAsia="Times New Roman" w:hAnsi="Times New Roman" w:cs="Times New Roman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</w:rPr>
        <w:t xml:space="preserve">3. </w:t>
      </w:r>
      <w:r>
        <w:rPr>
          <w:rFonts w:ascii="Times New Roman" w:eastAsia="Times New Roman" w:hAnsi="Times New Roman" w:cs="Times New Roman"/>
          <w:rtl w:val="0"/>
        </w:rPr>
        <w:t>Can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we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conclude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yeast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alive</w:t>
      </w:r>
      <w:r>
        <w:rPr>
          <w:rFonts w:ascii="Times New Roman" w:eastAsia="Times New Roman" w:hAnsi="Times New Roman" w:cs="Times New Roman"/>
          <w:rtl w:val="0"/>
        </w:rPr>
        <w:t xml:space="preserve">? </w:t>
      </w:r>
      <w:r>
        <w:rPr>
          <w:rFonts w:ascii="Times New Roman" w:eastAsia="Times New Roman" w:hAnsi="Times New Roman" w:cs="Times New Roman"/>
          <w:rtl w:val="0"/>
        </w:rPr>
        <w:t>What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are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some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other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methods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of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observation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or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changes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in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experiment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we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could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set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up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to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answer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this</w:t>
      </w:r>
      <w:r>
        <w:rPr>
          <w:rFonts w:ascii="Times New Roman" w:eastAsia="Times New Roman" w:hAnsi="Times New Roman" w:cs="Times New Roman"/>
          <w:rtl w:val="0"/>
        </w:rPr>
        <w:t xml:space="preserve"> </w:t>
      </w:r>
      <w:r>
        <w:rPr>
          <w:rFonts w:ascii="Times New Roman" w:eastAsia="Times New Roman" w:hAnsi="Times New Roman" w:cs="Times New Roman"/>
          <w:rtl w:val="0"/>
        </w:rPr>
        <w:t>question</w:t>
      </w:r>
      <w:r>
        <w:rPr>
          <w:rFonts w:ascii="Times New Roman" w:eastAsia="Times New Roman" w:hAnsi="Times New Roman" w:cs="Times New Roman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720" w:right="9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