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_________________</w:t>
        <w:tab/>
        <w:tab/>
        <w:tab/>
        <w:tab/>
        <w:tab/>
        <w:tab/>
        <w:tab/>
        <w:tab/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_________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___________</w:t>
        <w:tab/>
        <w:tab/>
        <w:tab/>
        <w:tab/>
        <w:tab/>
        <w:tab/>
        <w:tab/>
        <w:tab/>
        <w:tab/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Living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Environment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Lab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#1: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Yeast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Alive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Research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Question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How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we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if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yeast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alive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Hypothesis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: _______________________________________________________________________________ ________________________________________________________________________________________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Materials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: </w:t>
      </w: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306"/>
        <w:gridCol w:w="5306"/>
      </w:tblGrid>
      <w:tr>
        <w:tblPrEx>
          <w:tblW w:w="5000" w:type="pct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•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warm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water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(105°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–115°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•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tablespoons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sugar</w:t>
            </w:r>
          </w:p>
        </w:tc>
      </w:tr>
      <w:tr>
        <w:tblPrEx>
          <w:tblW w:w="5000" w:type="pct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rubber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</w:p>
        </w:tc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empty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water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bottle</w:t>
            </w:r>
          </w:p>
        </w:tc>
      </w:tr>
      <w:tr>
        <w:tblPrEx>
          <w:tblW w:w="5000" w:type="pct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•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tablespoons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dry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yeast</w:t>
            </w:r>
          </w:p>
        </w:tc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Procedure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Stretch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out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using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hands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lay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aside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Add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yeast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sugar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cup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warm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stir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Once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yeast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sugar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dissolved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pour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mixture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bottle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mouth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bottle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set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aside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interval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observations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chart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Observations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One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0"/>
        <w:gridCol w:w="2445"/>
        <w:gridCol w:w="2520"/>
        <w:gridCol w:w="2430"/>
        <w:gridCol w:w="2445"/>
      </w:tblGrid>
      <w:tr>
        <w:tblPrEx>
          <w:tblW w:w="5000" w:type="pct"/>
          <w:tblInd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 #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Baseline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Beginning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minutes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minutes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minutes</w:t>
            </w:r>
          </w:p>
        </w:tc>
      </w:tr>
      <w:tr>
        <w:tblPrEx>
          <w:tblW w:w="5000" w:type="pct"/>
          <w:tblInd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__________________</w:t>
            </w:r>
          </w:p>
        </w:tc>
      </w:tr>
      <w:tr>
        <w:tblPrEx>
          <w:tblW w:w="5000" w:type="pct"/>
          <w:tblInd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</w:tr>
      <w:tr>
        <w:tblPrEx>
          <w:tblW w:w="5000" w:type="pct"/>
          <w:tblInd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</w:tr>
      <w:tr>
        <w:tblPrEx>
          <w:tblW w:w="5000" w:type="pct"/>
          <w:tblInd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5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Review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Questions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</w:rPr>
        <w:t xml:space="preserve">1. </w:t>
      </w:r>
      <w:r>
        <w:rPr>
          <w:rFonts w:ascii="Times New Roman" w:eastAsia="Times New Roman" w:hAnsi="Times New Roman" w:cs="Times New Roman"/>
          <w:rtl w:val="0"/>
        </w:rPr>
        <w:t>What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is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a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baseline</w:t>
      </w:r>
      <w:r>
        <w:rPr>
          <w:rFonts w:ascii="Times New Roman" w:eastAsia="Times New Roman" w:hAnsi="Times New Roman" w:cs="Times New Roman"/>
          <w:rtl w:val="0"/>
        </w:rPr>
        <w:t xml:space="preserve">? </w:t>
      </w:r>
      <w:r>
        <w:rPr>
          <w:rFonts w:ascii="Times New Roman" w:eastAsia="Times New Roman" w:hAnsi="Times New Roman" w:cs="Times New Roman"/>
          <w:rtl w:val="0"/>
        </w:rPr>
        <w:t>How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did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final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result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compare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to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baseline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in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this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experiment</w:t>
      </w:r>
      <w:r>
        <w:rPr>
          <w:rFonts w:ascii="Times New Roman" w:eastAsia="Times New Roman" w:hAnsi="Times New Roman" w:cs="Times New Roman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</w:rPr>
        <w:t xml:space="preserve">2. </w:t>
      </w:r>
      <w:r>
        <w:rPr>
          <w:rFonts w:ascii="Times New Roman" w:eastAsia="Times New Roman" w:hAnsi="Times New Roman" w:cs="Times New Roman"/>
          <w:rtl w:val="0"/>
        </w:rPr>
        <w:t>What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can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conclude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from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this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experiment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about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your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hypothesis</w:t>
      </w:r>
      <w:r>
        <w:rPr>
          <w:rFonts w:ascii="Times New Roman" w:eastAsia="Times New Roman" w:hAnsi="Times New Roman" w:cs="Times New Roman"/>
          <w:rtl w:val="0"/>
        </w:rPr>
        <w:t xml:space="preserve">? </w:t>
      </w:r>
      <w:r>
        <w:rPr>
          <w:rFonts w:ascii="Times New Roman" w:eastAsia="Times New Roman" w:hAnsi="Times New Roman" w:cs="Times New Roman"/>
          <w:rtl w:val="0"/>
        </w:rPr>
        <w:t>Were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correct</w:t>
      </w:r>
      <w:r>
        <w:rPr>
          <w:rFonts w:ascii="Times New Roman" w:eastAsia="Times New Roman" w:hAnsi="Times New Roman" w:cs="Times New Roman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</w:rPr>
        <w:t xml:space="preserve">3. </w:t>
      </w:r>
      <w:r>
        <w:rPr>
          <w:rFonts w:ascii="Times New Roman" w:eastAsia="Times New Roman" w:hAnsi="Times New Roman" w:cs="Times New Roman"/>
          <w:rtl w:val="0"/>
        </w:rPr>
        <w:t>What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are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things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that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could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change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in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conducting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this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experiment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that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might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lead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to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different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results</w:t>
      </w:r>
      <w:r>
        <w:rPr>
          <w:rFonts w:ascii="Times New Roman" w:eastAsia="Times New Roman" w:hAnsi="Times New Roman" w:cs="Times New Roman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720" w:right="9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